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64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Задача 6. 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Pr="007643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прямой и обратной геодезической задачи</w:t>
      </w:r>
    </w:p>
    <w:p w:rsidR="00C84264" w:rsidRPr="007643A8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вычислительной обработке выполненных на местности измере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ний, а также при проектировании инженерных сооружений и расчетах для перенесения проектов в натуру возникает необходимость решения прямой и обратной геодезических задач.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Прямая геодезическая задача. 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известным координатам точки 1,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ирекционному углу направления Ду</w:t>
      </w:r>
      <w:r w:rsidRPr="007643A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расстоянию до точки 2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7643A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требу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вычислить координаты точки 2 (рис. 25).</w:t>
      </w:r>
    </w:p>
    <w:p w:rsidR="00C84264" w:rsidRDefault="00C84264" w:rsidP="00C8426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506656" wp14:editId="1B729BCE">
            <wp:simplePos x="0" y="0"/>
            <wp:positionH relativeFrom="column">
              <wp:posOffset>2546985</wp:posOffset>
            </wp:positionH>
            <wp:positionV relativeFrom="paragraph">
              <wp:posOffset>180975</wp:posOffset>
            </wp:positionV>
            <wp:extent cx="2501265" cy="1998345"/>
            <wp:effectExtent l="19050" t="0" r="0" b="0"/>
            <wp:wrapSquare wrapText="bothSides"/>
            <wp:docPr id="48" name="Рисунок 44" descr="C:\Users\User\Desktop\метода 2\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User\Desktop\метода 2\1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64" w:rsidRDefault="00C84264" w:rsidP="00C8426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264" w:rsidRDefault="00C84264" w:rsidP="00C8426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264" w:rsidRDefault="00C84264" w:rsidP="00C8426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264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4264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4264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4264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4264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4264" w:rsidRPr="00D47F66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F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Рис. 25. Схема прямой и обратной геодезических задач</w:t>
      </w:r>
    </w:p>
    <w:p w:rsidR="00C84264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Пример: Вычислить координаты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чки 2 по координатам точки 1: X</w:t>
      </w:r>
      <w:r w:rsidRPr="007643A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424,67 м, Y</w:t>
      </w:r>
      <w:r w:rsidRPr="007643A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36,84 м, дирекционному углу Ду</w:t>
      </w:r>
      <w:r w:rsidRPr="007643A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1-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293°43' и рассто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янию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</w:t>
      </w:r>
      <w:r w:rsidRPr="007643A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124,57 м.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Вычисляем приращения координат по формулам: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∆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= </w:t>
      </w:r>
      <w:r w:rsidRPr="007643A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d</w:t>
      </w:r>
      <w:r w:rsidRPr="007643A8">
        <w:rPr>
          <w:rFonts w:ascii="Times New Roman" w:eastAsia="Times New Roman" w:hAnsi="Times New Roman"/>
          <w:b/>
          <w:i/>
          <w:iCs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·</w:t>
      </w:r>
      <w:r w:rsidRPr="007643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соs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264" w:rsidRDefault="00C84264" w:rsidP="00C8426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∆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= </w:t>
      </w:r>
      <w:r w:rsidRPr="007643A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d</w:t>
      </w:r>
      <w:r w:rsidRPr="007643A8">
        <w:rPr>
          <w:rFonts w:ascii="Times New Roman" w:eastAsia="Times New Roman" w:hAnsi="Times New Roman"/>
          <w:b/>
          <w:i/>
          <w:iCs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·</w:t>
      </w:r>
      <w:r w:rsidRPr="007643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sin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вычислениями необходимо значение дирекционного угла пе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ревести в десятичную систему, т. е. перевести минуты в сотые доли граду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са. Для этого значения минут делим на 60, тогда</w:t>
      </w:r>
    </w:p>
    <w:p w:rsidR="00C84264" w:rsidRPr="007643A8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:</w:t>
      </w:r>
      <w:proofErr w:type="gram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60+ 273 =293,77°.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Эту же операцию можно выполнить нажат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 на калькуляторе кла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виши DEG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84264" w:rsidRPr="007643A8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293</w:t>
      </w:r>
      <w:proofErr w:type="gramStart"/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,46</w:t>
      </w:r>
      <w:proofErr w:type="gramEnd"/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DEG = 293,77°.</w:t>
      </w:r>
    </w:p>
    <w:p w:rsidR="00C84264" w:rsidRPr="007643A8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= 124</w:t>
      </w:r>
      <w:proofErr w:type="gramStart"/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,57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 293°46'; 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= 124,57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sin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293°46'</w:t>
      </w:r>
    </w:p>
    <w:p w:rsidR="00C84264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калькуляторе вычисление выполняют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последова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тельности: </w:t>
      </w:r>
    </w:p>
    <w:p w:rsidR="00C84264" w:rsidRPr="00EB1106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293,77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· 124,57 = 50,21 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4264" w:rsidRPr="00EB1106" w:rsidRDefault="00C84264" w:rsidP="00C842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293,77 </w:t>
      </w:r>
      <w:r w:rsidRPr="00F3377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sin</w:t>
      </w: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· 124,57 = 114,00 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B1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приращений координат определяем по четверти дирекционно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угл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 таблице 3. В нашем случае ∆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имеет знак «пл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юс», а 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«ми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нус». Вычисляем координаты точки 2: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X</w:t>
      </w:r>
      <w:r w:rsidRPr="00F337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∆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= 424,67 + 50,21 = 474,88 м.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Y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Y</w:t>
      </w:r>
      <w:r w:rsidRPr="00F337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=236,84+ (-114,</w:t>
      </w:r>
      <w:proofErr w:type="gram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00)=</w:t>
      </w:r>
      <w:proofErr w:type="gram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122,84 м.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Обратная геодезическая задача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известным координатам точек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 требуется вычислить дирекционный угол Ду</w:t>
      </w:r>
      <w:r w:rsidRPr="00F337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расстояние между ними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</w:t>
      </w:r>
      <w:r w:rsidRPr="00F33775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Вычислить дирекционный угол Ду</w:t>
      </w:r>
      <w:r w:rsidRPr="00F33775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1-2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горизонтальное </w:t>
      </w:r>
      <w:proofErr w:type="spell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проложение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</w:t>
      </w:r>
      <w:r w:rsidRPr="00F33775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1-2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координатам точек: X</w:t>
      </w:r>
      <w:r w:rsidRPr="00F33775"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875,29 м, Y</w:t>
      </w:r>
      <w:r w:rsidRPr="00F33775"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  <w:t>1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435,62 м, Х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= 576,64 м, Y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263,29 м.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Вычисляем приращения координат: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∆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= Х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X</w:t>
      </w:r>
      <w:r w:rsidRPr="00F337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576,64 - 875,29 = -298,65 м.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∆У = Y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–Y</w:t>
      </w:r>
      <w:r w:rsidRPr="00F337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263,29 - 435,62 = -172,33 м.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вычисления дирекционного угла необ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ходимо вычислить румб: г =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агсtg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(|∆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| / |∆ X |) =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агсtg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(172,33 / 298,65) = 29,9862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C84264" w:rsidRPr="007643A8" w:rsidRDefault="00C84264" w:rsidP="00C84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Полученное значение румба представим в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градусах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минутах:</w:t>
      </w:r>
    </w:p>
    <w:p w:rsidR="00C84264" w:rsidRPr="00A36603" w:rsidRDefault="00C84264" w:rsidP="00C84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29,9862 </w:t>
      </w:r>
      <w:r w:rsidRPr="00F3377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ndf</w:t>
      </w:r>
      <w:proofErr w:type="spellEnd"/>
      <w:r w:rsidRPr="00F3377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D</w:t>
      </w:r>
      <w:r w:rsidRPr="00F3377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MS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29°59'</w:t>
      </w:r>
      <w:r w:rsidRPr="00F33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Пользуясь таблицей 3, определяем по 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знакам</w:t>
      </w:r>
      <w:r w:rsidRPr="00F33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приращений координат четверть (III четверть) и вычисляем дирекционный угол: </w:t>
      </w:r>
      <w:proofErr w:type="spell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0° +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180° + 29°59' = 209°59</w:t>
      </w:r>
      <w:r w:rsidRPr="00A36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’.</w:t>
      </w:r>
    </w:p>
    <w:p w:rsidR="00C84264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Вычисляем горизонтальное </w:t>
      </w:r>
      <w:proofErr w:type="spellStart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проложение</w:t>
      </w:r>
      <w:proofErr w:type="spellEnd"/>
      <w:r w:rsidRPr="007643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84264" w:rsidRPr="007643A8" w:rsidRDefault="00C84264" w:rsidP="00C84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264" w:rsidRDefault="00C84264" w:rsidP="00C84264">
      <w:pPr>
        <w:ind w:firstLine="708"/>
        <w:jc w:val="center"/>
      </w:pPr>
      <w:r w:rsidRPr="00A36603">
        <w:rPr>
          <w:position w:val="-12"/>
        </w:rPr>
        <w:object w:dxaOrig="4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1.6pt" o:ole="">
            <v:imagedata r:id="rId6" o:title=""/>
          </v:shape>
          <o:OLEObject Type="Embed" ProgID="Equation.3" ShapeID="_x0000_i1025" DrawAspect="Content" ObjectID="_1697903268" r:id="rId7"/>
        </w:object>
      </w:r>
    </w:p>
    <w:p w:rsidR="00C84264" w:rsidRDefault="00C84264" w:rsidP="00C84264">
      <w:pPr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CFFEE7" wp14:editId="44729CAD">
            <wp:simplePos x="0" y="0"/>
            <wp:positionH relativeFrom="column">
              <wp:posOffset>209550</wp:posOffset>
            </wp:positionH>
            <wp:positionV relativeFrom="paragraph">
              <wp:posOffset>71755</wp:posOffset>
            </wp:positionV>
            <wp:extent cx="3099435" cy="2021205"/>
            <wp:effectExtent l="19050" t="0" r="5715" b="0"/>
            <wp:wrapSquare wrapText="bothSides"/>
            <wp:docPr id="47" name="Рисунок 46" descr="C:\Users\User\Desktop\метода 2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C:\Users\User\Desktop\метода 2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64" w:rsidRDefault="00C84264" w:rsidP="00C84264">
      <w:pPr>
        <w:ind w:firstLine="708"/>
        <w:jc w:val="center"/>
      </w:pPr>
    </w:p>
    <w:p w:rsidR="00C84264" w:rsidRDefault="00C84264" w:rsidP="00C842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4264" w:rsidRDefault="00C84264" w:rsidP="00C842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4264" w:rsidRDefault="00C84264" w:rsidP="00C842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4264" w:rsidRPr="007456DD" w:rsidRDefault="00C84264" w:rsidP="00C842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Рис.26. Знаки приращений   координат</w:t>
      </w:r>
    </w:p>
    <w:p w:rsidR="00C84264" w:rsidRDefault="00C84264" w:rsidP="00C84264">
      <w:pPr>
        <w:ind w:firstLine="708"/>
        <w:jc w:val="center"/>
      </w:pPr>
    </w:p>
    <w:p w:rsidR="00C84264" w:rsidRPr="007456DD" w:rsidRDefault="00C84264" w:rsidP="00C84264">
      <w:pPr>
        <w:ind w:firstLine="708"/>
        <w:jc w:val="right"/>
        <w:rPr>
          <w:rFonts w:ascii="Times New Roman" w:hAnsi="Times New Roman"/>
          <w:szCs w:val="28"/>
        </w:rPr>
      </w:pPr>
      <w:r w:rsidRPr="007456DD">
        <w:rPr>
          <w:rFonts w:ascii="Times New Roman" w:hAnsi="Times New Roman"/>
          <w:szCs w:val="28"/>
        </w:rPr>
        <w:t>Таблица 3</w:t>
      </w:r>
    </w:p>
    <w:p w:rsidR="00C84264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6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Знаки приращений координат</w:t>
      </w:r>
    </w:p>
    <w:p w:rsidR="00C84264" w:rsidRPr="00A36603" w:rsidRDefault="00C84264" w:rsidP="00C84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294"/>
        <w:gridCol w:w="2254"/>
        <w:gridCol w:w="1926"/>
        <w:gridCol w:w="1911"/>
      </w:tblGrid>
      <w:tr w:rsidR="00C84264" w:rsidRPr="00B9312B" w:rsidTr="00D51E46">
        <w:trPr>
          <w:trHeight w:hRule="exact" w:val="36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sz w:val="24"/>
                <w:szCs w:val="24"/>
                <w:lang w:eastAsia="ru-RU"/>
              </w:rPr>
              <w:t>Интервал изменения дирекционного угла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приращений координат</w:t>
            </w:r>
          </w:p>
        </w:tc>
      </w:tr>
      <w:tr w:rsidR="00C84264" w:rsidRPr="00B9312B" w:rsidTr="00D51E46">
        <w:trPr>
          <w:trHeight w:hRule="exact" w:val="387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4у</w:t>
            </w:r>
          </w:p>
        </w:tc>
      </w:tr>
      <w:tr w:rsidR="00C84264" w:rsidRPr="00B9312B" w:rsidTr="00D51E46">
        <w:trPr>
          <w:cantSplit/>
          <w:trHeight w:hRule="exact" w:val="48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 (СВ)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31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- 90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84264" w:rsidRPr="00B9312B" w:rsidTr="00D51E46">
        <w:trPr>
          <w:trHeight w:hRule="exact" w:val="49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 (ЮВ)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- 180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180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84264" w:rsidRPr="00B9312B" w:rsidTr="00D51E46">
        <w:trPr>
          <w:trHeight w:hRule="exact" w:val="49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III (ЮЗ)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-270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180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+ 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4264" w:rsidRPr="00B9312B" w:rsidTr="00D51E46">
        <w:trPr>
          <w:trHeight w:hRule="exact" w:val="51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IV (СЗ)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- 360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= 360</w:t>
            </w:r>
            <w:r w:rsidRPr="00875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64" w:rsidRPr="00B9312B" w:rsidRDefault="00C84264" w:rsidP="00D51E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84264" w:rsidRDefault="00C84264" w:rsidP="00C96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0164" w:rsidRDefault="00C96EE2" w:rsidP="00C842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28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Варианты заданий для решения прямой геодезической задачи (задача 6) </w:t>
      </w:r>
    </w:p>
    <w:p w:rsidR="007E0164" w:rsidRDefault="007E0164" w:rsidP="00C842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842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(горизонтальное </w:t>
      </w:r>
      <w:proofErr w:type="spellStart"/>
      <w:r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проложение</w:t>
      </w:r>
      <w:proofErr w:type="spellEnd"/>
      <w:r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E0164"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– </w:t>
      </w:r>
      <w:r w:rsidR="007E0164"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ru-RU"/>
        </w:rPr>
        <w:t>d</w:t>
      </w:r>
      <w:r w:rsidR="007E0164"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7E016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всех вариантов равно 245,60 м)</w:t>
      </w:r>
    </w:p>
    <w:p w:rsidR="007E0164" w:rsidRPr="007E0164" w:rsidRDefault="007E0164" w:rsidP="00C842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96EE2" w:rsidRPr="007E0164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799"/>
        <w:gridCol w:w="885"/>
        <w:gridCol w:w="1035"/>
        <w:gridCol w:w="851"/>
        <w:gridCol w:w="2200"/>
        <w:gridCol w:w="1043"/>
        <w:gridCol w:w="476"/>
      </w:tblGrid>
      <w:tr w:rsidR="00C96EE2" w:rsidRPr="00B9312B" w:rsidTr="00C96EE2">
        <w:trPr>
          <w:trHeight w:hRule="exact" w:val="661"/>
        </w:trPr>
        <w:tc>
          <w:tcPr>
            <w:tcW w:w="745" w:type="dxa"/>
            <w:vMerge w:val="restart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№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вар.</w:t>
            </w:r>
          </w:p>
        </w:tc>
        <w:tc>
          <w:tcPr>
            <w:tcW w:w="2799" w:type="dxa"/>
            <w:vMerge w:val="restart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 xml:space="preserve">Дирекционный 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 xml:space="preserve">угол линии </w:t>
            </w:r>
            <w:r w:rsidRPr="00B9312B">
              <w:rPr>
                <w:rFonts w:ascii="Times New Roman" w:hAnsi="Times New Roman"/>
                <w:i/>
                <w:spacing w:val="-20"/>
                <w:lang w:eastAsia="ru-RU"/>
              </w:rPr>
              <w:t>1-11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val="en-US" w:eastAsia="ru-RU"/>
              </w:rPr>
            </w:pPr>
            <w:proofErr w:type="spellStart"/>
            <w:r w:rsidRPr="00B9312B">
              <w:rPr>
                <w:rFonts w:ascii="Times New Roman" w:hAnsi="Times New Roman"/>
                <w:i/>
                <w:lang w:eastAsia="ru-RU"/>
              </w:rPr>
              <w:t>Ду</w:t>
            </w:r>
            <w:proofErr w:type="spellEnd"/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1-11</w:t>
            </w:r>
          </w:p>
        </w:tc>
        <w:tc>
          <w:tcPr>
            <w:tcW w:w="1920" w:type="dxa"/>
            <w:gridSpan w:val="2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Координаты первой точки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№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вар.</w:t>
            </w:r>
          </w:p>
        </w:tc>
        <w:tc>
          <w:tcPr>
            <w:tcW w:w="2200" w:type="dxa"/>
            <w:vMerge w:val="restart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Дирекционный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 xml:space="preserve">угол линии </w:t>
            </w:r>
            <w:r w:rsidRPr="00B9312B">
              <w:rPr>
                <w:rFonts w:ascii="Times New Roman" w:hAnsi="Times New Roman"/>
                <w:i/>
                <w:spacing w:val="-20"/>
                <w:lang w:eastAsia="ru-RU"/>
              </w:rPr>
              <w:t>1-11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i/>
                <w:lang w:eastAsia="ru-RU"/>
              </w:rPr>
              <w:t>Ду</w:t>
            </w:r>
            <w:proofErr w:type="spellEnd"/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1-11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Координаты первой точки</w:t>
            </w:r>
          </w:p>
        </w:tc>
      </w:tr>
      <w:tr w:rsidR="00C96EE2" w:rsidRPr="00B9312B" w:rsidTr="00C96EE2">
        <w:trPr>
          <w:trHeight w:hRule="exact" w:val="497"/>
        </w:trPr>
        <w:tc>
          <w:tcPr>
            <w:tcW w:w="745" w:type="dxa"/>
            <w:vMerge/>
            <w:shd w:val="clear" w:color="auto" w:fill="FFFFFF"/>
          </w:tcPr>
          <w:p w:rsidR="00C96EE2" w:rsidRPr="00B9312B" w:rsidRDefault="00C96EE2" w:rsidP="00C96EE2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FFFFFF"/>
          </w:tcPr>
          <w:p w:rsidR="00C96EE2" w:rsidRPr="00B9312B" w:rsidRDefault="00C96EE2" w:rsidP="00C96EE2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val="en-US"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X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val="en-US" w:eastAsia="ru-RU"/>
              </w:rPr>
            </w:pPr>
            <w:r w:rsidRPr="00B9312B">
              <w:rPr>
                <w:rFonts w:ascii="Times New Roman" w:hAnsi="Times New Roman"/>
                <w:i/>
                <w:lang w:val="en-US" w:eastAsia="ru-RU"/>
              </w:rPr>
              <w:t>Y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</w:tcPr>
          <w:p w:rsidR="00C96EE2" w:rsidRPr="00B9312B" w:rsidRDefault="00C96EE2" w:rsidP="00C96EE2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C96EE2" w:rsidRPr="00B9312B" w:rsidRDefault="00C96EE2" w:rsidP="00C96EE2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eastAsia="ru-RU"/>
              </w:rPr>
              <w:t>X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9312B">
              <w:rPr>
                <w:rFonts w:ascii="Times New Roman" w:hAnsi="Times New Roman"/>
                <w:i/>
                <w:lang w:val="en-US" w:eastAsia="ru-RU"/>
              </w:rPr>
              <w:t>Y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</w:t>
            </w:r>
          </w:p>
        </w:tc>
      </w:tr>
      <w:tr w:rsidR="00C96EE2" w:rsidRPr="00B9312B" w:rsidTr="00C96EE2">
        <w:trPr>
          <w:trHeight w:hRule="exact" w:val="334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84°12'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235°24'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120,00</w:t>
            </w:r>
          </w:p>
        </w:tc>
      </w:tr>
      <w:tr w:rsidR="00C96EE2" w:rsidRPr="00B9312B" w:rsidTr="00C96EE2">
        <w:trPr>
          <w:trHeight w:hRule="exact" w:val="311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96° 54'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238°19'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108°33'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240°14’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140,00</w:t>
            </w:r>
          </w:p>
        </w:tc>
      </w:tr>
      <w:tr w:rsidR="00C96EE2" w:rsidRPr="00B9312B" w:rsidTr="00C96EE2">
        <w:trPr>
          <w:trHeight w:hRule="exact" w:val="311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112°21'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150,00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243°52'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30,00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150,00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118°26’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160,00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246°37’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40,00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160,00</w:t>
            </w:r>
          </w:p>
        </w:tc>
      </w:tr>
      <w:tr w:rsidR="00C96EE2" w:rsidRPr="00B9312B" w:rsidTr="00C96EE2">
        <w:trPr>
          <w:trHeight w:hRule="exact" w:val="311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123°34'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170,00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249°37'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50,00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170,00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129°36'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180,00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251°05'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60,00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180,00</w:t>
            </w:r>
          </w:p>
        </w:tc>
      </w:tr>
      <w:tr w:rsidR="00C96EE2" w:rsidRPr="00B9312B" w:rsidTr="00C96EE2">
        <w:trPr>
          <w:trHeight w:hRule="exact" w:val="311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132°41'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190,00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70,00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254°31'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70,00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190,00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136°29'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200,00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258°55’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80,00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200,00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141°38’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210,00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90,00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263°16'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90,00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210,00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144°52'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220,00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268°38'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220,00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149°16’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230,00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110,00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272°57’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110,00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230,00</w:t>
            </w:r>
          </w:p>
        </w:tc>
      </w:tr>
      <w:tr w:rsidR="00C96EE2" w:rsidRPr="00B9312B" w:rsidTr="00C96EE2">
        <w:trPr>
          <w:trHeight w:hRule="exact" w:val="311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153°28'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240,00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276°16’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120,00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240,00</w:t>
            </w:r>
          </w:p>
        </w:tc>
      </w:tr>
      <w:tr w:rsidR="00C96EE2" w:rsidRPr="00B9312B" w:rsidTr="00C96EE2">
        <w:trPr>
          <w:trHeight w:hRule="exact" w:val="31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157°05'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250,00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279°34’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130,00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250,00</w:t>
            </w:r>
          </w:p>
        </w:tc>
      </w:tr>
      <w:tr w:rsidR="00C96EE2" w:rsidRPr="00B9312B" w:rsidTr="00C96EE2">
        <w:trPr>
          <w:trHeight w:hRule="exact" w:val="389"/>
        </w:trPr>
        <w:tc>
          <w:tcPr>
            <w:tcW w:w="74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2799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159°37'</w:t>
            </w:r>
          </w:p>
        </w:tc>
        <w:tc>
          <w:tcPr>
            <w:tcW w:w="88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260,00</w:t>
            </w:r>
          </w:p>
        </w:tc>
        <w:tc>
          <w:tcPr>
            <w:tcW w:w="1035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140,00</w:t>
            </w:r>
          </w:p>
        </w:tc>
        <w:tc>
          <w:tcPr>
            <w:tcW w:w="851" w:type="dxa"/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200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282°52'</w:t>
            </w:r>
          </w:p>
        </w:tc>
        <w:tc>
          <w:tcPr>
            <w:tcW w:w="1043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140,00</w:t>
            </w:r>
          </w:p>
        </w:tc>
        <w:tc>
          <w:tcPr>
            <w:tcW w:w="476" w:type="dxa"/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312B">
              <w:rPr>
                <w:rFonts w:ascii="Times New Roman" w:hAnsi="Times New Roman"/>
                <w:bCs/>
                <w:lang w:eastAsia="ru-RU"/>
              </w:rPr>
              <w:t>260,00</w:t>
            </w:r>
          </w:p>
        </w:tc>
      </w:tr>
    </w:tbl>
    <w:p w:rsidR="00C96EE2" w:rsidRDefault="00C96EE2" w:rsidP="00C96EE2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E2" w:rsidRDefault="00C96EE2" w:rsidP="00C96EE2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6EE2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1D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Варианты заданий для решения обратной геодезической задачи (задача 6)</w:t>
      </w:r>
    </w:p>
    <w:p w:rsidR="007E0164" w:rsidRPr="00C96EE2" w:rsidRDefault="007E0164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43"/>
        <w:gridCol w:w="1182"/>
        <w:gridCol w:w="1229"/>
        <w:gridCol w:w="1089"/>
        <w:gridCol w:w="864"/>
        <w:gridCol w:w="1107"/>
        <w:gridCol w:w="1107"/>
        <w:gridCol w:w="1209"/>
        <w:gridCol w:w="1237"/>
      </w:tblGrid>
      <w:tr w:rsidR="00C96EE2" w:rsidRPr="00B9312B" w:rsidTr="00C96EE2">
        <w:trPr>
          <w:trHeight w:hRule="exact" w:val="577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Координаты первой точки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Координаты второй точки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Координаты первой точки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Координаты второй точки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X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B9312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B9312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X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B9312B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931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B9312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B9312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</w:t>
            </w:r>
          </w:p>
        </w:tc>
      </w:tr>
      <w:tr w:rsidR="00C96EE2" w:rsidRPr="00B9312B" w:rsidTr="00C96EE2">
        <w:trPr>
          <w:trHeight w:hRule="exact" w:val="2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-35,8</w:t>
            </w:r>
          </w:p>
        </w:tc>
      </w:tr>
      <w:tr w:rsidR="00C96EE2" w:rsidRPr="00B9312B" w:rsidTr="00C96EE2">
        <w:trPr>
          <w:trHeight w:hRule="exact" w:val="2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-180,5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394,80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-141,2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44,50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C96EE2" w:rsidRPr="00B9312B" w:rsidTr="00C96EE2">
        <w:trPr>
          <w:trHeight w:hRule="exact" w:val="2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166,4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-259,4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242,6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300,3</w:t>
            </w:r>
          </w:p>
        </w:tc>
      </w:tr>
      <w:tr w:rsidR="00C96EE2" w:rsidRPr="00B9312B" w:rsidTr="00C96EE2">
        <w:trPr>
          <w:trHeight w:hRule="exact" w:val="2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-211,8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341,1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274,8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-289,8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317,2</w:t>
            </w:r>
          </w:p>
        </w:tc>
      </w:tr>
      <w:tr w:rsidR="00C96EE2" w:rsidRPr="00B9312B" w:rsidTr="00C96EE2">
        <w:trPr>
          <w:trHeight w:hRule="exact" w:val="2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319,9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-219,5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340,9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-198,4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338,4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-270,1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347,92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356,62</w:t>
            </w:r>
          </w:p>
        </w:tc>
      </w:tr>
      <w:tr w:rsidR="00C96EE2" w:rsidRPr="00B9312B" w:rsidTr="00C96EE2">
        <w:trPr>
          <w:trHeight w:hRule="exact" w:val="2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-39,40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-0.50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353,67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394,17</w:t>
            </w:r>
          </w:p>
        </w:tc>
      </w:tr>
      <w:tr w:rsidR="00C96EE2" w:rsidRPr="00B9312B" w:rsidTr="00C96EE2">
        <w:trPr>
          <w:trHeight w:hRule="exact" w:val="3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-291,7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84264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2" w:rsidRPr="00B9312B" w:rsidRDefault="00C96EE2" w:rsidP="00C9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243,4</w:t>
            </w:r>
          </w:p>
        </w:tc>
      </w:tr>
    </w:tbl>
    <w:p w:rsidR="00C96EE2" w:rsidRDefault="00C96EE2" w:rsidP="00C96EE2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E2" w:rsidRDefault="00C96EE2" w:rsidP="00C96EE2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E2" w:rsidRDefault="00C96EE2" w:rsidP="00C96EE2">
      <w:pPr>
        <w:jc w:val="both"/>
        <w:rPr>
          <w:rFonts w:ascii="Times New Roman" w:hAnsi="Times New Roman"/>
          <w:b/>
          <w:sz w:val="28"/>
          <w:szCs w:val="28"/>
        </w:rPr>
      </w:pPr>
    </w:p>
    <w:p w:rsidR="007E0164" w:rsidRDefault="007E0164" w:rsidP="00C96E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Решить задачи согласно вари</w:t>
      </w:r>
      <w:r w:rsidR="001C6031">
        <w:rPr>
          <w:rFonts w:ascii="Times New Roman" w:hAnsi="Times New Roman"/>
          <w:b/>
          <w:sz w:val="28"/>
          <w:szCs w:val="28"/>
        </w:rPr>
        <w:t>анту –номеру в журнале старосты-</w:t>
      </w:r>
      <w:bookmarkStart w:id="0" w:name="_GoBack"/>
      <w:bookmarkEnd w:id="0"/>
      <w:r w:rsidR="001C6031">
        <w:rPr>
          <w:rFonts w:ascii="Times New Roman" w:hAnsi="Times New Roman"/>
          <w:b/>
          <w:sz w:val="28"/>
          <w:szCs w:val="28"/>
        </w:rPr>
        <w:t xml:space="preserve"> список в деканате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0164" w:rsidRDefault="007E0164" w:rsidP="00C96E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представить рисунками-схемами.</w:t>
      </w:r>
    </w:p>
    <w:p w:rsidR="00C96EE2" w:rsidRPr="00BD6CBF" w:rsidRDefault="00C96EE2" w:rsidP="007E0164">
      <w:pPr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E0164" w:rsidRPr="00BD6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C96EE2" w:rsidRPr="00BD6CBF" w:rsidRDefault="00C96EE2" w:rsidP="00C96E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1DE6" w:rsidRDefault="00871DE6"/>
    <w:sectPr w:rsidR="0087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43E7618"/>
    <w:multiLevelType w:val="hybridMultilevel"/>
    <w:tmpl w:val="115A0E80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F4361"/>
    <w:multiLevelType w:val="hybridMultilevel"/>
    <w:tmpl w:val="AE84714E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B14A6"/>
    <w:multiLevelType w:val="hybridMultilevel"/>
    <w:tmpl w:val="E0628F84"/>
    <w:lvl w:ilvl="0" w:tplc="BDFABB5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425AF"/>
    <w:multiLevelType w:val="hybridMultilevel"/>
    <w:tmpl w:val="FBBCF734"/>
    <w:lvl w:ilvl="0" w:tplc="FB1C0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243F3"/>
    <w:multiLevelType w:val="hybridMultilevel"/>
    <w:tmpl w:val="F53A79EC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E4EF2"/>
    <w:multiLevelType w:val="hybridMultilevel"/>
    <w:tmpl w:val="049C438A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D2916"/>
    <w:multiLevelType w:val="hybridMultilevel"/>
    <w:tmpl w:val="B6A21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B2186B"/>
    <w:multiLevelType w:val="hybridMultilevel"/>
    <w:tmpl w:val="A2263254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63E3"/>
    <w:multiLevelType w:val="hybridMultilevel"/>
    <w:tmpl w:val="614610AC"/>
    <w:lvl w:ilvl="0" w:tplc="1E7E0C6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65BDA"/>
    <w:multiLevelType w:val="hybridMultilevel"/>
    <w:tmpl w:val="D3FE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A7073"/>
    <w:multiLevelType w:val="hybridMultilevel"/>
    <w:tmpl w:val="6B4A5D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B206AC"/>
    <w:multiLevelType w:val="hybridMultilevel"/>
    <w:tmpl w:val="6F101AB2"/>
    <w:lvl w:ilvl="0" w:tplc="1E7E0C6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A20A3"/>
    <w:multiLevelType w:val="hybridMultilevel"/>
    <w:tmpl w:val="AE90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C5BB8"/>
    <w:multiLevelType w:val="hybridMultilevel"/>
    <w:tmpl w:val="3E024092"/>
    <w:lvl w:ilvl="0" w:tplc="ABB24E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23798"/>
    <w:multiLevelType w:val="hybridMultilevel"/>
    <w:tmpl w:val="5CBA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F5FB3"/>
    <w:multiLevelType w:val="hybridMultilevel"/>
    <w:tmpl w:val="65EED56E"/>
    <w:lvl w:ilvl="0" w:tplc="A4BE7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92A02"/>
    <w:multiLevelType w:val="hybridMultilevel"/>
    <w:tmpl w:val="4A4EF584"/>
    <w:lvl w:ilvl="0" w:tplc="C4B00518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4706E"/>
    <w:multiLevelType w:val="hybridMultilevel"/>
    <w:tmpl w:val="C3A07D68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B0EDC"/>
    <w:multiLevelType w:val="hybridMultilevel"/>
    <w:tmpl w:val="048014C8"/>
    <w:lvl w:ilvl="0" w:tplc="1E7E0C6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20BA9"/>
    <w:multiLevelType w:val="hybridMultilevel"/>
    <w:tmpl w:val="00588F54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811C1"/>
    <w:multiLevelType w:val="hybridMultilevel"/>
    <w:tmpl w:val="D640F10C"/>
    <w:lvl w:ilvl="0" w:tplc="0C50D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61D16"/>
    <w:multiLevelType w:val="hybridMultilevel"/>
    <w:tmpl w:val="14F8DD50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13473"/>
    <w:multiLevelType w:val="hybridMultilevel"/>
    <w:tmpl w:val="93F6EF86"/>
    <w:lvl w:ilvl="0" w:tplc="41B6618E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6F7448A"/>
    <w:multiLevelType w:val="hybridMultilevel"/>
    <w:tmpl w:val="64080ACC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0E21"/>
    <w:multiLevelType w:val="hybridMultilevel"/>
    <w:tmpl w:val="02EC79B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E743C2"/>
    <w:multiLevelType w:val="hybridMultilevel"/>
    <w:tmpl w:val="281E6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479AB"/>
    <w:multiLevelType w:val="hybridMultilevel"/>
    <w:tmpl w:val="11A0A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E11DD"/>
    <w:multiLevelType w:val="hybridMultilevel"/>
    <w:tmpl w:val="9E602F1A"/>
    <w:lvl w:ilvl="0" w:tplc="28E68B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44D7C"/>
    <w:multiLevelType w:val="hybridMultilevel"/>
    <w:tmpl w:val="D2D27164"/>
    <w:lvl w:ilvl="0" w:tplc="36FA9E8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4D16CE"/>
    <w:multiLevelType w:val="hybridMultilevel"/>
    <w:tmpl w:val="8F343460"/>
    <w:lvl w:ilvl="0" w:tplc="ABB24E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E180F"/>
    <w:multiLevelType w:val="hybridMultilevel"/>
    <w:tmpl w:val="A80A3A9E"/>
    <w:lvl w:ilvl="0" w:tplc="C4B00518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675C3"/>
    <w:multiLevelType w:val="hybridMultilevel"/>
    <w:tmpl w:val="98627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B3C33"/>
    <w:multiLevelType w:val="hybridMultilevel"/>
    <w:tmpl w:val="0D0CF00E"/>
    <w:lvl w:ilvl="0" w:tplc="ABB24E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12D20"/>
    <w:multiLevelType w:val="hybridMultilevel"/>
    <w:tmpl w:val="774E4AB2"/>
    <w:lvl w:ilvl="0" w:tplc="0DA49D24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01A30"/>
    <w:multiLevelType w:val="hybridMultilevel"/>
    <w:tmpl w:val="B4E2D9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A6D18B4"/>
    <w:multiLevelType w:val="hybridMultilevel"/>
    <w:tmpl w:val="CBDAFA86"/>
    <w:lvl w:ilvl="0" w:tplc="ABB24E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E2A1F"/>
    <w:multiLevelType w:val="hybridMultilevel"/>
    <w:tmpl w:val="501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C79CA"/>
    <w:multiLevelType w:val="hybridMultilevel"/>
    <w:tmpl w:val="6D48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037B3"/>
    <w:multiLevelType w:val="hybridMultilevel"/>
    <w:tmpl w:val="1420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E3971"/>
    <w:multiLevelType w:val="hybridMultilevel"/>
    <w:tmpl w:val="5138686A"/>
    <w:lvl w:ilvl="0" w:tplc="ABB24E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42"/>
  </w:num>
  <w:num w:numId="5">
    <w:abstractNumId w:val="39"/>
  </w:num>
  <w:num w:numId="6">
    <w:abstractNumId w:val="11"/>
  </w:num>
  <w:num w:numId="7">
    <w:abstractNumId w:val="19"/>
  </w:num>
  <w:num w:numId="8">
    <w:abstractNumId w:val="43"/>
  </w:num>
  <w:num w:numId="9">
    <w:abstractNumId w:val="1"/>
  </w:num>
  <w:num w:numId="10">
    <w:abstractNumId w:val="29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36"/>
  </w:num>
  <w:num w:numId="16">
    <w:abstractNumId w:val="31"/>
  </w:num>
  <w:num w:numId="17">
    <w:abstractNumId w:val="30"/>
  </w:num>
  <w:num w:numId="18">
    <w:abstractNumId w:val="40"/>
  </w:num>
  <w:num w:numId="19">
    <w:abstractNumId w:val="17"/>
  </w:num>
  <w:num w:numId="20">
    <w:abstractNumId w:val="37"/>
  </w:num>
  <w:num w:numId="21">
    <w:abstractNumId w:val="44"/>
  </w:num>
  <w:num w:numId="22">
    <w:abstractNumId w:val="34"/>
  </w:num>
  <w:num w:numId="23">
    <w:abstractNumId w:val="18"/>
  </w:num>
  <w:num w:numId="24">
    <w:abstractNumId w:val="7"/>
  </w:num>
  <w:num w:numId="25">
    <w:abstractNumId w:val="32"/>
  </w:num>
  <w:num w:numId="26">
    <w:abstractNumId w:val="33"/>
  </w:num>
  <w:num w:numId="27">
    <w:abstractNumId w:val="23"/>
  </w:num>
  <w:num w:numId="28">
    <w:abstractNumId w:val="13"/>
  </w:num>
  <w:num w:numId="29">
    <w:abstractNumId w:val="16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22"/>
  </w:num>
  <w:num w:numId="35">
    <w:abstractNumId w:val="12"/>
  </w:num>
  <w:num w:numId="36">
    <w:abstractNumId w:val="28"/>
  </w:num>
  <w:num w:numId="37">
    <w:abstractNumId w:val="26"/>
  </w:num>
  <w:num w:numId="38">
    <w:abstractNumId w:val="5"/>
  </w:num>
  <w:num w:numId="39">
    <w:abstractNumId w:val="9"/>
  </w:num>
  <w:num w:numId="40">
    <w:abstractNumId w:val="10"/>
  </w:num>
  <w:num w:numId="41">
    <w:abstractNumId w:val="38"/>
  </w:num>
  <w:num w:numId="42">
    <w:abstractNumId w:val="24"/>
  </w:num>
  <w:num w:numId="43">
    <w:abstractNumId w:val="25"/>
  </w:num>
  <w:num w:numId="44">
    <w:abstractNumId w:val="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2"/>
    <w:rsid w:val="001C6031"/>
    <w:rsid w:val="007E0164"/>
    <w:rsid w:val="00871DE6"/>
    <w:rsid w:val="00C84264"/>
    <w:rsid w:val="00C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75458-6DB3-4B28-88AE-66DFD043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E2"/>
    <w:pPr>
      <w:ind w:left="720"/>
      <w:contextualSpacing/>
    </w:pPr>
  </w:style>
  <w:style w:type="paragraph" w:styleId="a4">
    <w:name w:val="No Spacing"/>
    <w:uiPriority w:val="1"/>
    <w:qFormat/>
    <w:rsid w:val="00C96E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9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E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EE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EE2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C96EE2"/>
    <w:pPr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96EE2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Благоразумова</dc:creator>
  <cp:keywords/>
  <dc:description/>
  <cp:lastModifiedBy>Ольга Благоразумова</cp:lastModifiedBy>
  <cp:revision>3</cp:revision>
  <dcterms:created xsi:type="dcterms:W3CDTF">2021-11-06T00:41:00Z</dcterms:created>
  <dcterms:modified xsi:type="dcterms:W3CDTF">2021-11-08T10:01:00Z</dcterms:modified>
</cp:coreProperties>
</file>